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73"/>
        <w:gridCol w:w="57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długo, JHWH? Czy na zawsze będziesz się gniewał?* Czy Twoja zazdrość (wciąż) będzie płonąć jak ogień?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 ma to trwać, PANIE? Czy na zawsze zamierzasz się gniewać? Czy Twa zapalczywość nie przestanie płonąć niczym ogień?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długo, PANIE? Czy wiecznie będziesz się gniewać? Czy twoja zapalczywość będzie płonąć jak ogień?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Dokądże, o Panie? azaż na wieki gniewać się będziesz? a jako ogień pałać będzie zapalczywość twoja?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Dokądże, JAHWE, gniewać się będziesz do końca, rozpali się jako ogień zapalczywość twoja?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Dokądże, Panie? Czy wiecznie będziesz się gniewał? Czy Twoja zapalczywość będzie gorzeć jak ogień?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Dokądże, Panie? Czyż wiecznie gniewać się będziesz? Jak ogień płonąć będzie zapalczywość twoja?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długo, PANIE? Czy wiecznie będziesz się gniewał, czy Twoja zapalczywość będzie płonąć jak ogień?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długo, JAHWE, czy będziesz się gniewał na wieki? Czy Twoja zapalczywość będzie płonąć jak ogień?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Dokądże, Jahwe? Czy wiecznie będziesz trwał w swym gniewie, czy zapalczywość Twoja będzie płonęła jak ogień?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Господи Боже сил, доки гніваєшся на молитву твого раба,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Dopóki, WIEKUISTY? Czy będziesz się gniewać na wieki? Czy Twoje uniesienie będzie pałać jak ogień?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długo, JAHWE, będziesz rozsierdzony? Czy na zawsze? Jak długo twa zapalczywość będzie płonąć niczym ogień?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6:4&lt;/x&gt;; &lt;x&gt;230 13:2&lt;/x&gt;; &lt;x&gt;230 44:25&lt;/x&gt;; &lt;x&gt;230 80:5&lt;/x&gt;; &lt;x&gt;230 89:47&lt;/x&gt;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2024-05-15T08:19:21Z</dcterms:modified>
</cp:coreProperties>
</file>