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znają,* I na królestwa, które nie wzywają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Ciebie nie uznają.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2024-05-15T13:26:08Z</dcterms:modified>
</cp:coreProperties>
</file>