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pożarli Jakuba I spustoszyli jego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bowiem Jakuba i spustoszyli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pożarli Jakóba, a mieszkanie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pożarli Jakoba i miejsce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siedzibę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 i spustoszyły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нас поклав як помовку для наших сусідів, і наші вороги покпили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pochłonęli Jakóba, a jego Przybytek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bowiem Jakuba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2024-05-15T11:52:50Z</dcterms:modified>
</cp:coreProperties>
</file>