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dawnych win;* Niech jak najszybciej spotka nas Twoje miłosierdzie, Bo staliśmy się bardzo słabi!**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26:44-45&lt;/x&gt;; &lt;x&gt;290 64:9&lt;/x&gt;; &lt;x&gt;310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&lt;x&gt;230 116:6&lt;/x&gt;; &lt;x&gt;230 142:7&lt;/x&gt;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2024-05-15T15:24:22Z</dcterms:modified>
</cp:coreProperties>
</file>