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świadectwo u Józefa,* Gdy wystąpił przeciwko ziemi egipskiej** – Słyszę język, którego nie znałem: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jako postanowienie ogłosił Józefowi, Gdy wystąpił przeciwko ziemi egipskiej —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Uwolniłem od brzemienia jego barki, a jego ręce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kotłów.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świadectwo w Józefie wystawił je, kiedy był wyszedł przeciw ziemi egipskiej, kędym słyszał język, któregom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to na świadectwo w Jozef, gdy wychodził z ziemie Egipskiej, słyszał język, którego nie 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ustanowił On dla Józefa, gdy wyruszył on z ziemi egipskiej. Słyszę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wystąpił przeciwko ziemi egipskiej.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wyszedł on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przykazanie dla Józefa, który wychodząc z ziemi egipskiej, usłyszał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przykazanie dał [potomkom] Józefa, gdy wyruszał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Ви є боги і сини Всевишнього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świadectwem w Josefie, kiedy wystąpił przeciw ziemi Micraim. Usłyszałem nieznaną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”Odsunąłem jego ramię od brzemienia; jego ręce uwolnione są od kosza.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(plemieniu) Józefa. Ortografia imienia Józef – Jehosef – stanowi hl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2024-05-30T07:56:24Z</dcterms:modified>
</cp:coreProperties>
</file>