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5"/>
        <w:gridCol w:w="5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Pieśń. Psalm Asafa.*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Pieśń. Psalm Asafa.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i psalm Asafa. Boże, nie milcz; nie bądź głuchy i bezczynny,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i psalm Asafowy.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Pienie Psalmu Asafowi.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Pieśń. Psalm. Asafowy.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Pieśń. Psalm Asafowy.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Pieśń. Psalm Asafa.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Pieśń. Psalm Asafa.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Pieśń; Psalm Asafa.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кінець, про точила. Псалом синів Корея.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Śpiew, pieśń Asafa.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obyś nie trwał w milczeniu; nie pozostawaj niemy i nie bądź nieporuszony – o, Boski.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Psalm jako ogólnonarodowa skarga przypomina Ps 44, 74, 80, 137.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2024-05-15T15:12:19Z</dcterms:modified>
</cp:coreProperties>
</file>