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En-Dor,* Stali się nawozem**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17:11-13&lt;/x&gt;; &lt;x&gt;90 28:7-25&lt;/x&gt;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9:37&lt;/x&gt;; &lt;x&gt;300 8:2&lt;/x&gt;; &lt;x&gt;300 9:21&lt;/x&gt;;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2024-05-15T09:59:01Z</dcterms:modified>
</cp:coreProperties>
</file>