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pozwól sobie na spoczynek,* nie milcz, Nie zachowuj spokoju, o Boże!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Boże, kto będzie Tobie podobny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2024-05-15T01:41:49Z</dcterms:modified>
</cp:coreProperties>
</file>