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Knują spisek przeciw Twemu ludowi I naradzają się przeciw chronionym przez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Knują spisek przeciw Twemu ludowi, Naradzają się przeciw tym, których chronisz.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Chodźcie, wytępmy ich, niech nie będą narodem, żeby więcej nie wspominano imienia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ludowi twemu wymyślili chytrą radę, a spiknęli się przeciw tym, których ty ochraniasz;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ludowi twemu radę złośliwą wymyślili i spiknęli się przeciw świętym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Knują spisek przeciwko Twojemu ludowi, zmawiają się przeciw tym, których strzeżesz.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Knują spisek przeciwko ludowi twemu I naradzają się przeciwko tym, których ochraniasz.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Knują spisek przeciwko Twojemu ludowi, zmawiają się przeciw tym, których strzeżesz.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Twemu ludowi knują podstęp i naradzają się przeciw tym, których chronisz.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Knują przewrotne zamysły przeciw ludowi Twemu i sprzysięgają się przeciwko tym, których Ty ochraniasz.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горобець знайшов собі хату і горлиця для себе гніздо, де покладе пташенята свої, твої престоли, Господи сил, мій царю і мій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Knują spisek przeciwko Twojemu ludowi i razem się naradzają przeciwko osłoniętym Twą pieczą.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”Chodźcie i wytępmy ich jako naród, by już więcej nie wspominano imienia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przeciw tym, których cenisz.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2024-05-15T07:51:15Z</dcterms:modified>
</cp:coreProperties>
</file>