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 Twemu ludowi I naradzają się przeciw chronionym przez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tym, których cenisz.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2024-05-15T16:10:35Z</dcterms:modified>
</cp:coreProperties>
</file>