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Chodźmy, wymażmy ich spośród narodów, Niech już więcej nie pamiętają imienia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2024-05-15T15:53:18Z</dcterms:modified>
</cp:coreProperties>
</file>