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Namioty* Edomu** i Ismaelitów,*** Moabu**** i Hagrytów,*****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Bogowie, </w:t>
      </w:r>
      <w:r>
        <w:rPr>
          <w:rtl/>
        </w:rPr>
        <w:t>אלהי</w:t>
      </w:r>
      <w:r>
        <w:rPr>
          <w:rtl w:val="0"/>
        </w:rPr>
        <w:t xml:space="preserve"> (’elohe) MasPs a, zob. &lt;x&gt;140 25:20&lt;/x&gt;.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25:13-18&lt;/x&gt;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19:30-37&lt;/x&gt;; &lt;x&gt;50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16:1&lt;/x&gt;; &lt;x&gt;130 5:10&lt;/x&gt;; &lt;x&gt;130 11:38&lt;/x&gt;; &lt;x&gt;130 27:31&lt;/x&gt;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2024-05-15T01:05:54Z</dcterms:modified>
</cp:coreProperties>
</file>