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 gatyjską.* Dla synów Koracha. Psalm.**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(melodię) gatyjską (Ps 8, 81, 84), </w:t>
      </w:r>
      <w:r>
        <w:rPr>
          <w:rtl/>
        </w:rPr>
        <w:t>עַל־הַּגִּתִית</w:t>
      </w:r>
      <w:r>
        <w:rPr>
          <w:rtl w:val="0"/>
        </w:rPr>
        <w:t xml:space="preserve"> (‘al-haggittit). Zob. Ps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z drugiej serii Psalmów synów Koracha: Ps 84-85; 87-88. Pierwsza: Ps 42-43; 44-49.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2024-05-14T13:11:29Z</dcterms:modified>
</cp:coreProperties>
</file>