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Bóg, jest słońcem i tarczą,* JAHWE udziela łaski** i chwały, Nie odmawia dobra tym, Którzy chodzą w niewinności.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miłosierdzie i prawdę kocha Pan Bóg,/ Łaski i chwały udzieli Pan,/ Nie odmówi dóbr chodzącym w niewinności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2024-05-14T01:35:39Z</dcterms:modified>
</cp:coreProperties>
</file>