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345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піде перед ним і поставить свої кроки на дорозі.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2024-05-14T22:11:54Z</dcterms:modified>
</cp:coreProperties>
</file>