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kochane są Twoje przybytki,*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 Zastępów, Jak kochane są Twoje przybytki!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wzdycha i omdlewa z tęsknoty do przedsionków PANA; moje serce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miłe przybytki twoje, Panie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miłe przybytki twoje, JAHWE zastępów, żąda i ustaje dusza moja do pałaców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przybytki Twoje, Panie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miłe są przybytki twoje, Panie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Twoje mieszkania,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są mieszkania Twoje,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miły jest Twój Przybytek,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Собі вподобав твою землю, Ти повернув полон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wdzięczne są Twoje przybytki,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tęskni, wręcz usycha z tęsknoty za dziedzińcami JAHWE. Serce moje oraz moje ciało wołają radośnie do Boga żywego.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27:4&lt;/x&gt;; &lt;x&gt;230 43:3&lt;/x&gt;; &lt;x&gt;230 46:5&lt;/x&gt;; &lt;x&gt;230 132:5&lt;/x&gt;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2024-05-14T12:58:21Z</dcterms:modified>
</cp:coreProperties>
</file>