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kochane są Twoje przybytki,*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27:4&lt;/x&gt;; &lt;x&gt;230 43:3&lt;/x&gt;; &lt;x&gt;230 46:5&lt;/x&gt;; &lt;x&gt;230 132:5&lt;/x&gt;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2024-05-14T19:49:24Z</dcterms:modified>
</cp:coreProperties>
</file>