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2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зі мною знак на добро, і хай побачать ті, що мене ненавидять, і хай завстидаються, бо Ти, Господи, мені поміг і мене потішив.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2024-06-01T10:44:13Z</dcterms:modified>
</cp:coreProperties>
</file>