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72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очі послабли від бідноти. Я закликав до Тебе, Господи, ввесь день, до Тебе я простягнув мої руки.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2024-05-20T23:22:54Z</dcterms:modified>
</cp:coreProperties>
</file>