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3"/>
        <w:gridCol w:w="2745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мертвим Ти зробиш подивугідні (діла)? Чи лікарі встануть, і визнаватимуться Тобі?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2024-05-17T01:21:42Z</dcterms:modified>
</cp:coreProperties>
</file>