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292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хтось в гробі розповість про твоє милосердя і в загибелі про твою правду?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2024-05-17T19:40:08Z</dcterms:modified>
</cp:coreProperties>
</file>