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3121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чому відкидаєш мою душу, відвертаєш від мене твоє лице?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2024-05-17T19:07:07Z</dcterms:modified>
</cp:coreProperties>
</file>