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33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мене найшли твої гніви, і твої страхи сколихнули мною,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2024-05-17T19:04:18Z</dcterms:modified>
</cp:coreProperties>
</file>