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6"/>
        <w:gridCol w:w="6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Wymienię Rahab* i Babilon jako tych, którzy Mnie znają; Oto o Filistei, Tyrze i Kusz (powiem):** *** Ten został tam urodzony.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Egipt, zob. &lt;x&gt;290 30:7&lt;/x&gt;.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oto obcy i Tyr, i lud Etiopów – ci zostali tam urodzeni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2024-05-17T01:27:14Z</dcterms:modified>
</cp:coreProperties>
</file>