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9"/>
        <w:gridCol w:w="196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zapisze w spisie ludów:* Ten został tam urodzony.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4:3&lt;/x&gt;; &lt;x&gt;330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2024-05-17T01:03:26Z</dcterms:modified>
</cp:coreProperties>
</file>