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16"/>
        <w:gridCol w:w="3233"/>
        <w:gridCol w:w="46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мені посилився твій гнів, і Ти на мене навів всі твої клопоти.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2024-05-20T23:26:20Z</dcterms:modified>
</cp:coreProperties>
</file>