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97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віддалив від мене моїх знайомих, вони мене поставили за гидоту собі, я переданий і я не виходив.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2024-05-17T16:21:51Z</dcterms:modified>
</cp:coreProperties>
</file>