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odsunął się ode mnie przyjaciel i towarzysz, Moi znajomi – to mroki.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2024-05-15T10:44:32Z</dcterms:modified>
</cp:coreProperties>
</file>