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Wołam za dnia, nocą (staję)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zbawienia! Wołam do Ciebie za dnia I nocą staję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mego!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we dniem wołał, i w nocy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mego zbawienia, za dnia wołam i nocą -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we dnie i w nocy wołam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mój Zbawco,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wołam głośno do Ciebie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віки оспівуватиму твоє милосердя, в рід і рід сповіщу твою правду моїми устами,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mojego ocalenia, dniem i nocą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twoje oblicze dojdzie moja modlitwa. Nakłoń swego ucha na me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2024-05-15T09:36:44Z</dcterms:modified>
</cp:coreProperties>
</file>