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63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Ти промовив в видінні твоїм преподобним і Ти сказав: Я поклав поміч на сильному, Я підняв вибраного з мого народу.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2024-05-15T11:22:00Z</dcterms:modified>
</cp:coreProperties>
</file>