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3491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поможе моя рука, і його скріпить моє рамено.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2024-05-16T03:24:03Z</dcterms:modified>
</cp:coreProperties>
</file>