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3127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віки берегтиму йому моє милосердя, і мій завіт вірний для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2024-05-16T01:45:34Z</dcterms:modified>
</cp:coreProperties>
</file>