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3347"/>
        <w:gridCol w:w="4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опоганять мої оправдання і мої заповіді не збережуть,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2024-05-15T08:35:13Z</dcterms:modified>
</cp:coreProperties>
</file>