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7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ані не вчиню зло в моїй правді,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2024-05-16T03:28:56Z</dcterms:modified>
</cp:coreProperties>
</file>