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328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 Я поклявся моєю святістю, хіба скажу Давидові неправду.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2024-05-15T00:03:55Z</dcterms:modified>
</cp:coreProperties>
</file>