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3367"/>
        <w:gridCol w:w="4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наче місяць встановлений на віки. І на небі вірний свідок.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2024-05-15T16:20:14Z</dcterms:modified>
</cp:coreProperties>
</file>