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3502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відкинув і погордив, відкинув твого помазаника.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2024-05-15T12:49:05Z</dcterms:modified>
</cp:coreProperties>
</file>