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dusza już syta jest nieszczęść, A moje życie w pobliżu 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17:1&lt;/x&gt;; &lt;x&gt;220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2024-05-15T02:00:09Z</dcterms:modified>
</cp:coreProperties>
</file>