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3377"/>
        <w:gridCol w:w="4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Знищив завіт твого раба, опоганив до землі твою святиню.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2024-05-15T14:30:28Z</dcterms:modified>
</cp:coreProperties>
</file>