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3123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підняв вгору правицю його ворогів, розвеселив всіх його ворогів.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2024-05-15T10:49:47Z</dcterms:modified>
</cp:coreProperties>
</file>