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3652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зменшив дні його часу, вилив на нього сором.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2024-05-15T01:52:12Z</dcterms:modified>
</cp:coreProperties>
</file>