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Господи, відвертатимешся до кінця, розгориться наче огонь твій гнів?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2024-05-15T03:09:46Z</dcterms:modified>
</cp:coreProperties>
</file>