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3119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який мій склад. Бо чи даром Ти створив всіх людських синів?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2024-05-15T15:29:46Z</dcterms:modified>
</cp:coreProperties>
</file>