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6"/>
        <w:gridCol w:w="2886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де є твоє давнє милосердя, яким Ти поклявся Давидові в твоїй правді?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2024-05-15T12:05:01Z</dcterms:modified>
</cp:coreProperties>
</file>