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2908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згадай погорду твоїх рабів, яку я поніс в моїм лоні, багатьох народів,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2024-05-15T10:18:12Z</dcterms:modified>
</cp:coreProperties>
</file>