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352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на віки. Хай буде, хай буде.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2024-05-16T00:36:39Z</dcterms:modified>
</cp:coreProperties>
</file>