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przepastnym dole, W ciemnościach, w głębinach,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2024-05-16T01:55:52Z</dcterms:modified>
</cp:coreProperties>
</file>