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1"/>
        <w:gridCol w:w="177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 mnie Twój gniew I wszystkie Twe bałwany przygniotły mnie.*Sela.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2024-05-15T17:52:26Z</dcterms:modified>
</cp:coreProperties>
</file>