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6"/>
        <w:gridCol w:w="1634"/>
        <w:gridCol w:w="61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są niebiosa, Twoja jest też ziemia:* Ty posadowiłeś świat i to, co go wypełnia.**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24:1&lt;/x&gt;; &lt;x&gt;230 50:12&lt;/x&gt;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1:1-27&lt;/x&gt;; &lt;x&gt;230 24:2&lt;/x&gt;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2024-05-14T01:24:35Z</dcterms:modified>
</cp:coreProperties>
</file>