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Potężny JH(WH)! I otacza Cię Twa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2024-05-13T23:04:46Z</dcterms:modified>
</cp:coreProperties>
</file>